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8"/>
        <w:gridCol w:w="4208"/>
        <w:gridCol w:w="4214"/>
      </w:tblGrid>
      <w:tr w:rsidR="00A77630" w14:paraId="7085EEBD" w14:textId="77777777" w:rsidTr="00415B71">
        <w:tc>
          <w:tcPr>
            <w:tcW w:w="11016" w:type="dxa"/>
            <w:gridSpan w:val="3"/>
            <w:shd w:val="clear" w:color="auto" w:fill="EEECE1" w:themeFill="background2"/>
          </w:tcPr>
          <w:p w14:paraId="17DC1107" w14:textId="77777777" w:rsidR="00A77630" w:rsidRPr="006802EA" w:rsidRDefault="00A77630" w:rsidP="006802EA">
            <w:pPr>
              <w:autoSpaceDE w:val="0"/>
              <w:autoSpaceDN w:val="0"/>
              <w:adjustRightInd w:val="0"/>
              <w:spacing w:before="120" w:after="120" w:line="241" w:lineRule="atLeast"/>
              <w:jc w:val="center"/>
              <w:rPr>
                <w:rFonts w:ascii="Corbel" w:hAnsi="Corbel" w:cs="Helvetica 65 Medium"/>
                <w:b/>
                <w:color w:val="000000"/>
                <w:sz w:val="28"/>
                <w:szCs w:val="28"/>
              </w:rPr>
            </w:pPr>
            <w:r w:rsidRPr="006802EA">
              <w:rPr>
                <w:rFonts w:ascii="Corbel" w:hAnsi="Corbel" w:cs="Helvetica 65 Medium"/>
                <w:b/>
                <w:color w:val="000000"/>
                <w:sz w:val="28"/>
                <w:szCs w:val="28"/>
              </w:rPr>
              <w:t>REGISTRATION FORM</w:t>
            </w:r>
          </w:p>
        </w:tc>
      </w:tr>
      <w:tr w:rsidR="00A77630" w14:paraId="01E19629" w14:textId="77777777" w:rsidTr="00415B71">
        <w:tc>
          <w:tcPr>
            <w:tcW w:w="2376" w:type="dxa"/>
          </w:tcPr>
          <w:p w14:paraId="5D24C783" w14:textId="77777777" w:rsidR="00A77630" w:rsidRPr="006802EA" w:rsidRDefault="00A77630" w:rsidP="006802EA">
            <w:pPr>
              <w:autoSpaceDE w:val="0"/>
              <w:autoSpaceDN w:val="0"/>
              <w:adjustRightInd w:val="0"/>
              <w:spacing w:before="60" w:line="241" w:lineRule="atLeast"/>
              <w:rPr>
                <w:rFonts w:ascii="Corbel" w:hAnsi="Corbel" w:cs="Helvetica 65 Medium"/>
                <w:b/>
                <w:color w:val="000000"/>
              </w:rPr>
            </w:pPr>
            <w:r w:rsidRPr="006802EA">
              <w:rPr>
                <w:rFonts w:ascii="Corbel" w:hAnsi="Corbel" w:cs="Helvetica 65 Medium"/>
                <w:b/>
                <w:color w:val="000000"/>
              </w:rPr>
              <w:t>NAME:</w:t>
            </w:r>
          </w:p>
        </w:tc>
        <w:tc>
          <w:tcPr>
            <w:tcW w:w="8640" w:type="dxa"/>
            <w:gridSpan w:val="2"/>
          </w:tcPr>
          <w:p w14:paraId="6706DA5C" w14:textId="77777777" w:rsidR="00A77630" w:rsidRDefault="00A77630" w:rsidP="00C465D7">
            <w:pPr>
              <w:autoSpaceDE w:val="0"/>
              <w:autoSpaceDN w:val="0"/>
              <w:adjustRightInd w:val="0"/>
              <w:spacing w:line="241" w:lineRule="atLeast"/>
              <w:rPr>
                <w:rFonts w:ascii="Helvetica 65 Medium" w:hAnsi="Helvetica 65 Medium" w:cs="Helvetica 65 Medium"/>
                <w:color w:val="000000"/>
              </w:rPr>
            </w:pPr>
          </w:p>
          <w:p w14:paraId="0CF3D93C" w14:textId="77777777" w:rsidR="00A77630" w:rsidRDefault="00A77630" w:rsidP="00C465D7">
            <w:pPr>
              <w:autoSpaceDE w:val="0"/>
              <w:autoSpaceDN w:val="0"/>
              <w:adjustRightInd w:val="0"/>
              <w:spacing w:line="241" w:lineRule="atLeast"/>
              <w:rPr>
                <w:rFonts w:ascii="Helvetica 65 Medium" w:hAnsi="Helvetica 65 Medium" w:cs="Helvetica 65 Medium"/>
                <w:color w:val="000000"/>
              </w:rPr>
            </w:pPr>
          </w:p>
        </w:tc>
      </w:tr>
      <w:tr w:rsidR="00A77630" w14:paraId="62DDEA5E" w14:textId="77777777" w:rsidTr="00415B71">
        <w:tc>
          <w:tcPr>
            <w:tcW w:w="2376" w:type="dxa"/>
          </w:tcPr>
          <w:p w14:paraId="464A61AF" w14:textId="77777777" w:rsidR="00A77630" w:rsidRPr="006802EA" w:rsidRDefault="00A77630" w:rsidP="006802EA">
            <w:pPr>
              <w:autoSpaceDE w:val="0"/>
              <w:autoSpaceDN w:val="0"/>
              <w:adjustRightInd w:val="0"/>
              <w:spacing w:before="60" w:line="241" w:lineRule="atLeast"/>
              <w:rPr>
                <w:rFonts w:ascii="Corbel" w:hAnsi="Corbel" w:cs="Helvetica 65 Medium"/>
                <w:b/>
                <w:color w:val="000000"/>
              </w:rPr>
            </w:pPr>
            <w:r w:rsidRPr="006802EA">
              <w:rPr>
                <w:rFonts w:ascii="Corbel" w:hAnsi="Corbel" w:cs="Helvetica 65 Medium"/>
                <w:b/>
                <w:color w:val="000000"/>
              </w:rPr>
              <w:t>COMMUNITY:</w:t>
            </w:r>
          </w:p>
        </w:tc>
        <w:tc>
          <w:tcPr>
            <w:tcW w:w="8640" w:type="dxa"/>
            <w:gridSpan w:val="2"/>
          </w:tcPr>
          <w:p w14:paraId="2E9258A9" w14:textId="77777777" w:rsidR="00A77630" w:rsidRDefault="00A77630" w:rsidP="00C465D7">
            <w:pPr>
              <w:autoSpaceDE w:val="0"/>
              <w:autoSpaceDN w:val="0"/>
              <w:adjustRightInd w:val="0"/>
              <w:spacing w:line="241" w:lineRule="atLeast"/>
              <w:rPr>
                <w:rFonts w:ascii="Helvetica 65 Medium" w:hAnsi="Helvetica 65 Medium" w:cs="Helvetica 65 Medium"/>
                <w:color w:val="000000"/>
              </w:rPr>
            </w:pPr>
          </w:p>
          <w:p w14:paraId="3F600CF5" w14:textId="77777777" w:rsidR="00A77630" w:rsidRDefault="00A77630" w:rsidP="00C465D7">
            <w:pPr>
              <w:autoSpaceDE w:val="0"/>
              <w:autoSpaceDN w:val="0"/>
              <w:adjustRightInd w:val="0"/>
              <w:spacing w:line="241" w:lineRule="atLeast"/>
              <w:rPr>
                <w:rFonts w:ascii="Helvetica 65 Medium" w:hAnsi="Helvetica 65 Medium" w:cs="Helvetica 65 Medium"/>
                <w:color w:val="000000"/>
              </w:rPr>
            </w:pPr>
          </w:p>
        </w:tc>
      </w:tr>
      <w:tr w:rsidR="00A77630" w14:paraId="0E11CFDE" w14:textId="77777777" w:rsidTr="00415B71">
        <w:tc>
          <w:tcPr>
            <w:tcW w:w="2376" w:type="dxa"/>
          </w:tcPr>
          <w:p w14:paraId="76751068" w14:textId="77777777" w:rsidR="00A77630" w:rsidRPr="006802EA" w:rsidRDefault="00A77630" w:rsidP="006802EA">
            <w:pPr>
              <w:autoSpaceDE w:val="0"/>
              <w:autoSpaceDN w:val="0"/>
              <w:adjustRightInd w:val="0"/>
              <w:spacing w:before="60" w:line="241" w:lineRule="atLeast"/>
              <w:rPr>
                <w:rFonts w:ascii="Corbel" w:hAnsi="Corbel" w:cs="Helvetica 65 Medium"/>
                <w:b/>
                <w:color w:val="000000"/>
              </w:rPr>
            </w:pPr>
            <w:r w:rsidRPr="006802EA">
              <w:rPr>
                <w:rFonts w:ascii="Corbel" w:hAnsi="Corbel" w:cs="Helvetica 65 Medium"/>
                <w:b/>
                <w:color w:val="000000"/>
              </w:rPr>
              <w:t>EMAIL:</w:t>
            </w:r>
          </w:p>
        </w:tc>
        <w:tc>
          <w:tcPr>
            <w:tcW w:w="8640" w:type="dxa"/>
            <w:gridSpan w:val="2"/>
          </w:tcPr>
          <w:p w14:paraId="04035414" w14:textId="77777777" w:rsidR="00A77630" w:rsidRDefault="00A77630" w:rsidP="00C465D7">
            <w:pPr>
              <w:autoSpaceDE w:val="0"/>
              <w:autoSpaceDN w:val="0"/>
              <w:adjustRightInd w:val="0"/>
              <w:spacing w:line="241" w:lineRule="atLeast"/>
              <w:rPr>
                <w:rFonts w:ascii="Helvetica 65 Medium" w:hAnsi="Helvetica 65 Medium" w:cs="Helvetica 65 Medium"/>
                <w:color w:val="000000"/>
              </w:rPr>
            </w:pPr>
          </w:p>
          <w:p w14:paraId="0EBD4522" w14:textId="77777777" w:rsidR="00A77630" w:rsidRDefault="00A77630" w:rsidP="00C465D7">
            <w:pPr>
              <w:autoSpaceDE w:val="0"/>
              <w:autoSpaceDN w:val="0"/>
              <w:adjustRightInd w:val="0"/>
              <w:spacing w:line="241" w:lineRule="atLeast"/>
              <w:rPr>
                <w:rFonts w:ascii="Helvetica 65 Medium" w:hAnsi="Helvetica 65 Medium" w:cs="Helvetica 65 Medium"/>
                <w:color w:val="000000"/>
              </w:rPr>
            </w:pPr>
          </w:p>
        </w:tc>
      </w:tr>
      <w:tr w:rsidR="00E51F3D" w14:paraId="0110BE55" w14:textId="77777777" w:rsidTr="00BB5F4D">
        <w:tc>
          <w:tcPr>
            <w:tcW w:w="2376" w:type="dxa"/>
          </w:tcPr>
          <w:p w14:paraId="5C60390F" w14:textId="77777777" w:rsidR="00E51F3D" w:rsidRPr="006802EA" w:rsidRDefault="00E51F3D" w:rsidP="006802EA">
            <w:pPr>
              <w:autoSpaceDE w:val="0"/>
              <w:autoSpaceDN w:val="0"/>
              <w:adjustRightInd w:val="0"/>
              <w:spacing w:before="60" w:line="241" w:lineRule="atLeast"/>
              <w:rPr>
                <w:rFonts w:ascii="Corbel" w:hAnsi="Corbel" w:cs="Helvetica 65 Medium"/>
                <w:b/>
                <w:color w:val="000000"/>
              </w:rPr>
            </w:pPr>
            <w:r w:rsidRPr="006802EA">
              <w:rPr>
                <w:rFonts w:ascii="Corbel" w:hAnsi="Corbel" w:cs="Helvetica 65 Medium"/>
                <w:b/>
                <w:color w:val="000000"/>
              </w:rPr>
              <w:t>Emergency Contact:</w:t>
            </w:r>
          </w:p>
        </w:tc>
        <w:tc>
          <w:tcPr>
            <w:tcW w:w="4320" w:type="dxa"/>
          </w:tcPr>
          <w:p w14:paraId="7279E43D" w14:textId="77777777" w:rsidR="00E51F3D" w:rsidRDefault="00E51F3D" w:rsidP="00E51F3D">
            <w:pPr>
              <w:autoSpaceDE w:val="0"/>
              <w:autoSpaceDN w:val="0"/>
              <w:adjustRightInd w:val="0"/>
              <w:spacing w:after="120" w:line="241" w:lineRule="atLeast"/>
              <w:rPr>
                <w:rFonts w:ascii="Helvetica 65 Medium" w:hAnsi="Helvetica 65 Medium" w:cs="Helvetica 65 Medium"/>
                <w:b/>
                <w:color w:val="002060"/>
                <w:sz w:val="16"/>
                <w:szCs w:val="16"/>
              </w:rPr>
            </w:pPr>
            <w:r w:rsidRPr="00E51F3D">
              <w:rPr>
                <w:rFonts w:ascii="Helvetica 65 Medium" w:hAnsi="Helvetica 65 Medium" w:cs="Helvetica 65 Medium"/>
                <w:b/>
                <w:color w:val="002060"/>
                <w:sz w:val="16"/>
                <w:szCs w:val="16"/>
              </w:rPr>
              <w:t>Primary Contact:</w:t>
            </w:r>
          </w:p>
          <w:p w14:paraId="4935F8A9" w14:textId="77777777" w:rsidR="00005A89" w:rsidRDefault="00005A89" w:rsidP="00C465D7">
            <w:pPr>
              <w:autoSpaceDE w:val="0"/>
              <w:autoSpaceDN w:val="0"/>
              <w:adjustRightInd w:val="0"/>
              <w:spacing w:line="241" w:lineRule="atLeast"/>
              <w:rPr>
                <w:rFonts w:ascii="Helvetica 65 Medium" w:hAnsi="Helvetica 65 Medium" w:cs="Helvetica 65 Medium"/>
                <w:color w:val="000000"/>
              </w:rPr>
            </w:pPr>
          </w:p>
        </w:tc>
        <w:tc>
          <w:tcPr>
            <w:tcW w:w="4320" w:type="dxa"/>
          </w:tcPr>
          <w:p w14:paraId="36915904" w14:textId="77777777" w:rsidR="00E51F3D" w:rsidRPr="00E51F3D" w:rsidRDefault="00E51F3D" w:rsidP="00C465D7">
            <w:pPr>
              <w:autoSpaceDE w:val="0"/>
              <w:autoSpaceDN w:val="0"/>
              <w:adjustRightInd w:val="0"/>
              <w:spacing w:line="241" w:lineRule="atLeast"/>
              <w:rPr>
                <w:rFonts w:ascii="Helvetica 65 Medium" w:hAnsi="Helvetica 65 Medium" w:cs="Helvetica 65 Medium"/>
                <w:b/>
                <w:color w:val="002060"/>
                <w:sz w:val="16"/>
                <w:szCs w:val="16"/>
              </w:rPr>
            </w:pPr>
            <w:r w:rsidRPr="00E51F3D">
              <w:rPr>
                <w:rFonts w:ascii="Helvetica 65 Medium" w:hAnsi="Helvetica 65 Medium" w:cs="Helvetica 65 Medium"/>
                <w:b/>
                <w:color w:val="002060"/>
                <w:sz w:val="16"/>
                <w:szCs w:val="16"/>
              </w:rPr>
              <w:t>Secondary Contact:</w:t>
            </w:r>
          </w:p>
        </w:tc>
      </w:tr>
      <w:tr w:rsidR="00A77630" w14:paraId="1431670C" w14:textId="77777777" w:rsidTr="00415B71">
        <w:tc>
          <w:tcPr>
            <w:tcW w:w="2376" w:type="dxa"/>
          </w:tcPr>
          <w:p w14:paraId="7A62681D" w14:textId="77777777" w:rsidR="00A77630" w:rsidRPr="006802EA" w:rsidRDefault="00A77630" w:rsidP="006802EA">
            <w:pPr>
              <w:autoSpaceDE w:val="0"/>
              <w:autoSpaceDN w:val="0"/>
              <w:adjustRightInd w:val="0"/>
              <w:spacing w:before="60" w:line="241" w:lineRule="atLeast"/>
              <w:rPr>
                <w:rFonts w:ascii="Corbel" w:hAnsi="Corbel" w:cs="Helvetica 65 Medium"/>
                <w:b/>
                <w:color w:val="000000"/>
              </w:rPr>
            </w:pPr>
            <w:r w:rsidRPr="006802EA">
              <w:rPr>
                <w:rFonts w:ascii="Corbel" w:hAnsi="Corbel" w:cs="Helvetica 65 Medium"/>
                <w:b/>
                <w:color w:val="000000"/>
              </w:rPr>
              <w:t xml:space="preserve">SPECIAL DIETARY/ALLERGIES: </w:t>
            </w:r>
          </w:p>
        </w:tc>
        <w:tc>
          <w:tcPr>
            <w:tcW w:w="8640" w:type="dxa"/>
            <w:gridSpan w:val="2"/>
          </w:tcPr>
          <w:p w14:paraId="2C412B4E" w14:textId="77777777" w:rsidR="00A77630" w:rsidRDefault="00A77630" w:rsidP="00C465D7">
            <w:pPr>
              <w:autoSpaceDE w:val="0"/>
              <w:autoSpaceDN w:val="0"/>
              <w:adjustRightInd w:val="0"/>
              <w:spacing w:line="241" w:lineRule="atLeast"/>
              <w:rPr>
                <w:rFonts w:ascii="Helvetica 65 Medium" w:hAnsi="Helvetica 65 Medium" w:cs="Helvetica 65 Medium"/>
                <w:color w:val="000000"/>
              </w:rPr>
            </w:pPr>
          </w:p>
          <w:p w14:paraId="5B271DA2" w14:textId="77777777" w:rsidR="00A77630" w:rsidRDefault="00A77630" w:rsidP="00C465D7">
            <w:pPr>
              <w:autoSpaceDE w:val="0"/>
              <w:autoSpaceDN w:val="0"/>
              <w:adjustRightInd w:val="0"/>
              <w:spacing w:line="241" w:lineRule="atLeast"/>
              <w:rPr>
                <w:rFonts w:ascii="Helvetica 65 Medium" w:hAnsi="Helvetica 65 Medium" w:cs="Helvetica 65 Medium"/>
                <w:color w:val="000000"/>
              </w:rPr>
            </w:pPr>
          </w:p>
          <w:p w14:paraId="06A8C8F1" w14:textId="77777777" w:rsidR="00A77630" w:rsidRDefault="00A77630" w:rsidP="00C465D7">
            <w:pPr>
              <w:autoSpaceDE w:val="0"/>
              <w:autoSpaceDN w:val="0"/>
              <w:adjustRightInd w:val="0"/>
              <w:spacing w:line="241" w:lineRule="atLeast"/>
              <w:rPr>
                <w:rFonts w:ascii="Helvetica 65 Medium" w:hAnsi="Helvetica 65 Medium" w:cs="Helvetica 65 Medium"/>
                <w:color w:val="000000"/>
              </w:rPr>
            </w:pPr>
          </w:p>
        </w:tc>
      </w:tr>
    </w:tbl>
    <w:p w14:paraId="464AF241" w14:textId="77777777" w:rsidR="006479A1" w:rsidRPr="00326A63" w:rsidRDefault="006479A1" w:rsidP="00326A63">
      <w:pPr>
        <w:pStyle w:val="NoSpacing1"/>
        <w:spacing w:before="240" w:after="240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Do you require a hotel room?   </w:t>
      </w:r>
      <w:r>
        <w:rPr>
          <w:sz w:val="28"/>
          <w:szCs w:val="28"/>
        </w:rPr>
        <w:t xml:space="preserve">___ </w:t>
      </w:r>
      <w:proofErr w:type="gramStart"/>
      <w:r>
        <w:rPr>
          <w:sz w:val="28"/>
          <w:szCs w:val="28"/>
        </w:rPr>
        <w:t>No  _</w:t>
      </w:r>
      <w:proofErr w:type="gramEnd"/>
      <w:r>
        <w:rPr>
          <w:sz w:val="28"/>
          <w:szCs w:val="28"/>
        </w:rPr>
        <w:t>__  Yes</w:t>
      </w:r>
      <w:r>
        <w:rPr>
          <w:sz w:val="28"/>
          <w:szCs w:val="28"/>
        </w:rPr>
        <w:tab/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10834"/>
      </w:tblGrid>
      <w:tr w:rsidR="00CC5D34" w14:paraId="749D5A58" w14:textId="77777777" w:rsidTr="00CC5D34">
        <w:tc>
          <w:tcPr>
            <w:tcW w:w="1105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14:paraId="443C789C" w14:textId="77777777" w:rsidR="006479A1" w:rsidRPr="006479A1" w:rsidRDefault="006479A1" w:rsidP="00C35EEC">
            <w:pPr>
              <w:pStyle w:val="NoSpacing1"/>
              <w:spacing w:before="60"/>
              <w:rPr>
                <w:b/>
                <w:iCs/>
                <w:sz w:val="24"/>
                <w:szCs w:val="24"/>
              </w:rPr>
            </w:pPr>
            <w:r w:rsidRPr="006479A1">
              <w:rPr>
                <w:b/>
                <w:iCs/>
                <w:sz w:val="24"/>
                <w:szCs w:val="24"/>
              </w:rPr>
              <w:t>This event can only provi</w:t>
            </w:r>
            <w:r w:rsidR="000F1573">
              <w:rPr>
                <w:b/>
                <w:iCs/>
                <w:sz w:val="24"/>
                <w:szCs w:val="24"/>
              </w:rPr>
              <w:t xml:space="preserve">de Two (2) Women per community </w:t>
            </w:r>
          </w:p>
          <w:p w14:paraId="5EEBE012" w14:textId="77777777" w:rsidR="00CC5D34" w:rsidRPr="00CC5D34" w:rsidRDefault="00CC5D34" w:rsidP="00CC5D34">
            <w:pPr>
              <w:spacing w:before="160"/>
              <w:ind w:firstLine="391"/>
              <w:rPr>
                <w:rFonts w:ascii="Corbel" w:hAnsi="Corbel" w:cs="Arial"/>
                <w:b/>
                <w:sz w:val="28"/>
                <w:szCs w:val="28"/>
              </w:rPr>
            </w:pPr>
            <w:r w:rsidRPr="00CC5D34">
              <w:rPr>
                <w:rFonts w:ascii="Corbel" w:hAnsi="Corbel" w:cs="Arial"/>
                <w:b/>
                <w:sz w:val="28"/>
                <w:szCs w:val="28"/>
              </w:rPr>
              <w:t>GCT#</w:t>
            </w:r>
            <w:r w:rsidRPr="00CC5D34">
              <w:rPr>
                <w:rFonts w:asciiTheme="minorHAnsi" w:hAnsiTheme="minorHAnsi" w:cstheme="minorHAnsi"/>
                <w:b/>
                <w:sz w:val="28"/>
                <w:szCs w:val="28"/>
              </w:rPr>
              <w:t>3</w:t>
            </w:r>
            <w:r w:rsidRPr="00CC5D34">
              <w:rPr>
                <w:rFonts w:ascii="Corbel" w:hAnsi="Corbel" w:cs="Arial"/>
                <w:b/>
                <w:sz w:val="28"/>
                <w:szCs w:val="28"/>
              </w:rPr>
              <w:t xml:space="preserve"> Will Provide Travel and Accommodation For:</w:t>
            </w:r>
          </w:p>
          <w:p w14:paraId="1A0005DB" w14:textId="77777777" w:rsidR="00954241" w:rsidRPr="000F1573" w:rsidRDefault="00CC5D34" w:rsidP="000F1573">
            <w:pPr>
              <w:pStyle w:val="ListParagraph"/>
              <w:numPr>
                <w:ilvl w:val="0"/>
                <w:numId w:val="2"/>
              </w:numPr>
              <w:rPr>
                <w:rFonts w:ascii="Corbel" w:hAnsi="Corbel" w:cs="Arial"/>
                <w:sz w:val="28"/>
                <w:szCs w:val="28"/>
                <w:u w:val="single"/>
              </w:rPr>
            </w:pPr>
            <w:r w:rsidRPr="00CC5D34">
              <w:rPr>
                <w:rFonts w:ascii="Corbel" w:hAnsi="Corbel" w:cs="Arial"/>
                <w:b/>
                <w:sz w:val="32"/>
                <w:szCs w:val="32"/>
              </w:rPr>
              <w:t>2</w:t>
            </w:r>
            <w:r w:rsidR="000F1573">
              <w:rPr>
                <w:rFonts w:ascii="Corbel" w:hAnsi="Corbel" w:cs="Arial"/>
                <w:b/>
                <w:sz w:val="28"/>
                <w:szCs w:val="28"/>
              </w:rPr>
              <w:t xml:space="preserve"> Women</w:t>
            </w:r>
            <w:r w:rsidR="00C44D1F">
              <w:rPr>
                <w:rFonts w:ascii="Corbel" w:hAnsi="Corbel" w:cs="Arial"/>
                <w:b/>
                <w:sz w:val="28"/>
                <w:szCs w:val="28"/>
              </w:rPr>
              <w:t xml:space="preserve"> </w:t>
            </w:r>
            <w:r w:rsidR="000F1573">
              <w:rPr>
                <w:rFonts w:ascii="Corbel" w:hAnsi="Corbel" w:cs="Arial"/>
                <w:b/>
                <w:sz w:val="28"/>
                <w:szCs w:val="28"/>
              </w:rPr>
              <w:t>per community</w:t>
            </w:r>
          </w:p>
          <w:p w14:paraId="0DED6AF1" w14:textId="77777777" w:rsidR="000F1573" w:rsidRPr="000F1573" w:rsidRDefault="000F1573" w:rsidP="000F1573">
            <w:pPr>
              <w:pStyle w:val="ListParagraph"/>
              <w:numPr>
                <w:ilvl w:val="0"/>
                <w:numId w:val="2"/>
              </w:numPr>
              <w:rPr>
                <w:rFonts w:ascii="Corbel" w:hAnsi="Corbel" w:cs="Arial"/>
                <w:sz w:val="28"/>
                <w:szCs w:val="28"/>
                <w:u w:val="single"/>
              </w:rPr>
            </w:pPr>
            <w:r w:rsidRPr="000F1573">
              <w:rPr>
                <w:rFonts w:ascii="Corbel" w:hAnsi="Corbel" w:cs="Arial"/>
                <w:b/>
                <w:sz w:val="28"/>
                <w:szCs w:val="28"/>
              </w:rPr>
              <w:t xml:space="preserve">100 Spaces available </w:t>
            </w:r>
          </w:p>
          <w:p w14:paraId="682C64DB" w14:textId="77777777" w:rsidR="000F1573" w:rsidRPr="000F1573" w:rsidRDefault="000F1573" w:rsidP="000F1573">
            <w:pPr>
              <w:pStyle w:val="ListParagraph"/>
              <w:ind w:left="750"/>
              <w:rPr>
                <w:rFonts w:ascii="Corbel" w:hAnsi="Corbel" w:cs="Arial"/>
                <w:sz w:val="28"/>
                <w:szCs w:val="28"/>
                <w:u w:val="single"/>
              </w:rPr>
            </w:pPr>
          </w:p>
          <w:p w14:paraId="0A262670" w14:textId="77777777" w:rsidR="00CC5D34" w:rsidRPr="00C35EEC" w:rsidRDefault="00CC5D34" w:rsidP="00C35EEC">
            <w:pPr>
              <w:spacing w:after="60"/>
              <w:ind w:left="391"/>
              <w:rPr>
                <w:rFonts w:ascii="Corbel" w:hAnsi="Corbel" w:cs="Arial"/>
                <w:sz w:val="28"/>
                <w:szCs w:val="28"/>
                <w:u w:val="single"/>
              </w:rPr>
            </w:pPr>
          </w:p>
        </w:tc>
      </w:tr>
    </w:tbl>
    <w:p w14:paraId="539FE2FF" w14:textId="77777777" w:rsidR="000F1573" w:rsidRDefault="000F1573" w:rsidP="00326A63">
      <w:pPr>
        <w:spacing w:before="120" w:after="120"/>
        <w:jc w:val="center"/>
        <w:rPr>
          <w:b/>
          <w:sz w:val="32"/>
          <w:szCs w:val="32"/>
          <w:u w:val="single"/>
        </w:rPr>
      </w:pPr>
    </w:p>
    <w:p w14:paraId="37D42262" w14:textId="3E803E51" w:rsidR="00326A63" w:rsidRDefault="000F1573" w:rsidP="00326A63">
      <w:pPr>
        <w:spacing w:before="120" w:after="12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Registration Deadline: March </w:t>
      </w:r>
      <w:r w:rsidR="00AF4018">
        <w:rPr>
          <w:b/>
          <w:sz w:val="32"/>
          <w:szCs w:val="32"/>
          <w:u w:val="single"/>
        </w:rPr>
        <w:t>18</w:t>
      </w:r>
      <w:r>
        <w:rPr>
          <w:b/>
          <w:sz w:val="32"/>
          <w:szCs w:val="32"/>
          <w:u w:val="single"/>
        </w:rPr>
        <w:t>, 2019</w:t>
      </w:r>
    </w:p>
    <w:p w14:paraId="6037E9F5" w14:textId="77777777" w:rsidR="00326A63" w:rsidRDefault="00326A63" w:rsidP="00AF4018">
      <w:pPr>
        <w:pStyle w:val="NoSpacing1"/>
        <w:jc w:val="center"/>
        <w:rPr>
          <w:b/>
          <w:u w:val="single"/>
        </w:rPr>
      </w:pPr>
    </w:p>
    <w:p w14:paraId="5C174C78" w14:textId="77777777" w:rsidR="00326A63" w:rsidRDefault="00326A63" w:rsidP="00AF4018">
      <w:pPr>
        <w:pStyle w:val="NoSpacing1"/>
        <w:jc w:val="center"/>
        <w:rPr>
          <w:sz w:val="28"/>
        </w:rPr>
      </w:pPr>
    </w:p>
    <w:p w14:paraId="04DD8A17" w14:textId="41EA0C5F" w:rsidR="00C35EEC" w:rsidRDefault="00C35EEC" w:rsidP="00AF4018">
      <w:pPr>
        <w:pStyle w:val="NoSpacing1"/>
        <w:jc w:val="center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Please contact our office in advance to confirm your registration. Return the completed registration form and release form to the address/fax number below </w:t>
      </w:r>
      <w:r>
        <w:rPr>
          <w:b/>
          <w:bCs/>
          <w:sz w:val="24"/>
          <w:szCs w:val="24"/>
        </w:rPr>
        <w:t xml:space="preserve">by MARCH </w:t>
      </w:r>
      <w:r w:rsidR="00AF4018">
        <w:rPr>
          <w:b/>
          <w:bCs/>
          <w:sz w:val="24"/>
          <w:szCs w:val="24"/>
        </w:rPr>
        <w:t>18</w:t>
      </w:r>
      <w:r w:rsidR="000F1573">
        <w:rPr>
          <w:b/>
          <w:bCs/>
          <w:sz w:val="24"/>
          <w:szCs w:val="24"/>
        </w:rPr>
        <w:t>, 2019</w:t>
      </w:r>
    </w:p>
    <w:p w14:paraId="42073673" w14:textId="77777777" w:rsidR="00C35EEC" w:rsidRDefault="00C35EEC" w:rsidP="00326A63">
      <w:pPr>
        <w:pStyle w:val="NoSpacing1"/>
        <w:rPr>
          <w:b/>
          <w:bCs/>
          <w:sz w:val="24"/>
          <w:szCs w:val="24"/>
        </w:rPr>
      </w:pPr>
    </w:p>
    <w:p w14:paraId="29C0A60E" w14:textId="77777777" w:rsidR="000F1573" w:rsidRDefault="000F1573" w:rsidP="00C35EEC">
      <w:pPr>
        <w:pStyle w:val="Footer"/>
        <w:tabs>
          <w:tab w:val="clear" w:pos="9360"/>
          <w:tab w:val="right" w:pos="10065"/>
        </w:tabs>
        <w:ind w:right="-164"/>
        <w:jc w:val="center"/>
        <w:rPr>
          <w:b/>
        </w:rPr>
      </w:pPr>
    </w:p>
    <w:p w14:paraId="5EAF3D7A" w14:textId="77777777" w:rsidR="000F1573" w:rsidRDefault="000F1573" w:rsidP="00C35EEC">
      <w:pPr>
        <w:pStyle w:val="Footer"/>
        <w:tabs>
          <w:tab w:val="clear" w:pos="9360"/>
          <w:tab w:val="right" w:pos="10065"/>
        </w:tabs>
        <w:ind w:right="-164"/>
        <w:jc w:val="center"/>
        <w:rPr>
          <w:b/>
        </w:rPr>
      </w:pPr>
    </w:p>
    <w:p w14:paraId="03D65BB9" w14:textId="77777777" w:rsidR="00C35EEC" w:rsidRPr="000F1573" w:rsidRDefault="00C35EEC" w:rsidP="00C35EEC">
      <w:pPr>
        <w:pStyle w:val="Footer"/>
        <w:tabs>
          <w:tab w:val="clear" w:pos="9360"/>
          <w:tab w:val="right" w:pos="10065"/>
        </w:tabs>
        <w:ind w:right="-164"/>
        <w:jc w:val="center"/>
        <w:rPr>
          <w:b/>
          <w:sz w:val="40"/>
          <w:szCs w:val="40"/>
        </w:rPr>
      </w:pPr>
      <w:r w:rsidRPr="000F1573">
        <w:rPr>
          <w:b/>
          <w:sz w:val="40"/>
          <w:szCs w:val="40"/>
        </w:rPr>
        <w:t>Please Send Completed Forms to</w:t>
      </w:r>
      <w:r w:rsidR="000F1573">
        <w:rPr>
          <w:b/>
          <w:sz w:val="40"/>
          <w:szCs w:val="40"/>
        </w:rPr>
        <w:t>:</w:t>
      </w:r>
    </w:p>
    <w:p w14:paraId="518978FC" w14:textId="77777777" w:rsidR="000F1573" w:rsidRPr="000F1573" w:rsidRDefault="000F1573" w:rsidP="00C35EEC">
      <w:pPr>
        <w:pStyle w:val="Footer"/>
        <w:tabs>
          <w:tab w:val="clear" w:pos="9360"/>
          <w:tab w:val="right" w:pos="10065"/>
        </w:tabs>
        <w:ind w:right="-164"/>
        <w:jc w:val="center"/>
      </w:pPr>
      <w:r w:rsidRPr="000F1573">
        <w:t>Cairo Copenace – haa@treaty3.ca</w:t>
      </w:r>
    </w:p>
    <w:p w14:paraId="21F33EE7" w14:textId="77777777" w:rsidR="000F1573" w:rsidRPr="000F1573" w:rsidRDefault="000F1573" w:rsidP="00C35EEC">
      <w:pPr>
        <w:pStyle w:val="Footer"/>
        <w:tabs>
          <w:tab w:val="clear" w:pos="9360"/>
          <w:tab w:val="right" w:pos="10065"/>
        </w:tabs>
        <w:ind w:right="-164"/>
        <w:jc w:val="center"/>
      </w:pPr>
      <w:r w:rsidRPr="000F1573">
        <w:t xml:space="preserve"> Alarice Keesick – alarice.keesick@outlook.com</w:t>
      </w:r>
    </w:p>
    <w:p w14:paraId="0BC0F837" w14:textId="77777777" w:rsidR="000F1573" w:rsidRPr="000F1573" w:rsidRDefault="000F1573" w:rsidP="00C35EEC">
      <w:pPr>
        <w:pStyle w:val="Footer"/>
        <w:tabs>
          <w:tab w:val="clear" w:pos="9360"/>
          <w:tab w:val="right" w:pos="10065"/>
        </w:tabs>
        <w:ind w:right="-164"/>
        <w:jc w:val="center"/>
      </w:pPr>
      <w:r w:rsidRPr="000F1573">
        <w:t>Health Administration Grand Council Treaty #3</w:t>
      </w:r>
    </w:p>
    <w:p w14:paraId="49176849" w14:textId="02B2E62D" w:rsidR="00826850" w:rsidRPr="00EA0626" w:rsidRDefault="000F1573" w:rsidP="00AF4018">
      <w:pPr>
        <w:pStyle w:val="Footer"/>
        <w:tabs>
          <w:tab w:val="clear" w:pos="9360"/>
          <w:tab w:val="right" w:pos="10065"/>
        </w:tabs>
        <w:ind w:right="-164"/>
        <w:jc w:val="center"/>
        <w:rPr>
          <w:sz w:val="8"/>
          <w:szCs w:val="8"/>
        </w:rPr>
      </w:pPr>
      <w:r w:rsidRPr="000F1573">
        <w:t>P: 807-548-4214 F: 807-548-</w:t>
      </w:r>
      <w:r w:rsidR="00AF4018">
        <w:t>5041</w:t>
      </w:r>
      <w:bookmarkStart w:id="0" w:name="_GoBack"/>
      <w:bookmarkEnd w:id="0"/>
    </w:p>
    <w:sectPr w:rsidR="00826850" w:rsidRPr="00EA0626" w:rsidSect="00EA0626">
      <w:headerReference w:type="even" r:id="rId8"/>
      <w:headerReference w:type="default" r:id="rId9"/>
      <w:headerReference w:type="first" r:id="rId10"/>
      <w:pgSz w:w="12240" w:h="15840"/>
      <w:pgMar w:top="720" w:right="720" w:bottom="142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71B16C" w14:textId="77777777" w:rsidR="00DD35D8" w:rsidRDefault="00DD35D8" w:rsidP="006E27C7">
      <w:pPr>
        <w:spacing w:after="0" w:line="240" w:lineRule="auto"/>
      </w:pPr>
      <w:r>
        <w:separator/>
      </w:r>
    </w:p>
  </w:endnote>
  <w:endnote w:type="continuationSeparator" w:id="0">
    <w:p w14:paraId="38ACF912" w14:textId="77777777" w:rsidR="00DD35D8" w:rsidRDefault="00DD35D8" w:rsidP="006E2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annada MN">
    <w:altName w:val="Kannada M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Helvetica 65 Medium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pyrus"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A73347" w14:textId="77777777" w:rsidR="00DD35D8" w:rsidRDefault="00DD35D8" w:rsidP="006E27C7">
      <w:pPr>
        <w:spacing w:after="0" w:line="240" w:lineRule="auto"/>
      </w:pPr>
      <w:r>
        <w:separator/>
      </w:r>
    </w:p>
  </w:footnote>
  <w:footnote w:type="continuationSeparator" w:id="0">
    <w:p w14:paraId="67A1C48F" w14:textId="77777777" w:rsidR="00DD35D8" w:rsidRDefault="00DD35D8" w:rsidP="006E2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4C3A81" w14:textId="77777777" w:rsidR="00A265FB" w:rsidRDefault="007D6846">
    <w:pPr>
      <w:pStyle w:val="Head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1D3798E3" wp14:editId="78F0F45C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043295" cy="3625850"/>
              <wp:effectExtent l="0" t="1323975" r="0" b="755650"/>
              <wp:wrapNone/>
              <wp:docPr id="2" name="WordAr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043295" cy="36258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4ACECD" w14:textId="77777777" w:rsidR="007D6846" w:rsidRDefault="007D6846" w:rsidP="007D684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D9D9D9" w:themeColor="background1" w:themeShade="D9"/>
                              <w:sz w:val="2"/>
                              <w:szCs w:val="2"/>
                              <w14:textFill>
                                <w14:solidFill>
                                  <w14:schemeClr w14:val="bg1">
                                    <w14:alpha w14:val="50000"/>
                                    <w14:lumMod w14:val="85000"/>
                                  </w14:scheme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5" o:spid="_x0000_s1027" type="#_x0000_t202" style="position:absolute;margin-left:0;margin-top:0;width:475.85pt;height:285.5pt;rotation:-45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" o:allowincell="f" filled="f" stroked="f">
              <v:stroke joinstyle="round"/>
              <o:lock v:ext="edit" shapetype="t"/>
              <v:textbox style="mso-fit-shape-to-text:t">
                <w:txbxContent>
                  <w:p w:rsidR="007D6846" w:rsidRDefault="007D6846" w:rsidP="007D684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D9D9D9" w:themeColor="background1" w:themeShade="D9"/>
                        <w:sz w:val="2"/>
                        <w:szCs w:val="2"/>
                        <w14:textFill>
                          <w14:solidFill>
                            <w14:schemeClr w14:val="bg1">
                              <w14:alpha w14:val="50000"/>
                              <w14:lumMod w14:val="85000"/>
                            </w14:scheme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A8EF43" w14:textId="77777777" w:rsidR="00AF4018" w:rsidRDefault="00AF4018" w:rsidP="00AF4018">
    <w:pPr>
      <w:pStyle w:val="Header"/>
      <w:tabs>
        <w:tab w:val="clear" w:pos="9360"/>
        <w:tab w:val="right" w:pos="9639"/>
      </w:tabs>
      <w:spacing w:after="120"/>
      <w:jc w:val="center"/>
      <w:rPr>
        <w:rFonts w:ascii="Papyrus" w:hAnsi="Papyrus"/>
        <w:b/>
        <w:color w:val="002060"/>
        <w:spacing w:val="100"/>
        <w:sz w:val="40"/>
        <w:szCs w:val="40"/>
      </w:rPr>
    </w:pPr>
  </w:p>
  <w:p w14:paraId="0955BBFD" w14:textId="2A462291" w:rsidR="00AF4018" w:rsidRPr="00D74866" w:rsidRDefault="00AF4018" w:rsidP="00AF4018">
    <w:pPr>
      <w:pStyle w:val="Header"/>
      <w:tabs>
        <w:tab w:val="clear" w:pos="9360"/>
        <w:tab w:val="right" w:pos="9639"/>
      </w:tabs>
      <w:spacing w:after="120"/>
      <w:jc w:val="center"/>
      <w:rPr>
        <w:rFonts w:ascii="Papyrus" w:hAnsi="Papyrus"/>
        <w:b/>
        <w:color w:val="002060"/>
        <w:sz w:val="28"/>
        <w:szCs w:val="28"/>
      </w:rPr>
    </w:pPr>
    <w:r w:rsidRPr="00D74866">
      <w:rPr>
        <w:rFonts w:ascii="Papyrus" w:hAnsi="Papyrus"/>
        <w:b/>
        <w:noProof/>
        <w:color w:val="002060"/>
        <w:spacing w:val="100"/>
        <w:sz w:val="40"/>
        <w:szCs w:val="40"/>
        <w:lang w:eastAsia="en-CA"/>
      </w:rPr>
      <w:drawing>
        <wp:anchor distT="0" distB="0" distL="114300" distR="114300" simplePos="0" relativeHeight="251659776" behindDoc="0" locked="0" layoutInCell="1" allowOverlap="1" wp14:anchorId="4D4D4163" wp14:editId="27D24B9B">
          <wp:simplePos x="0" y="0"/>
          <wp:positionH relativeFrom="column">
            <wp:posOffset>9525</wp:posOffset>
          </wp:positionH>
          <wp:positionV relativeFrom="paragraph">
            <wp:posOffset>-266700</wp:posOffset>
          </wp:positionV>
          <wp:extent cx="1057275" cy="1266825"/>
          <wp:effectExtent l="0" t="0" r="0" b="0"/>
          <wp:wrapNone/>
          <wp:docPr id="14" name="Picture 1" descr="gc-headdress-logo-filled (3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c-headdress-logo-filled (3)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7275" cy="1266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Papyrus" w:hAnsi="Papyrus"/>
        <w:b/>
        <w:color w:val="002060"/>
        <w:spacing w:val="100"/>
        <w:sz w:val="40"/>
        <w:szCs w:val="40"/>
      </w:rPr>
      <w:t xml:space="preserve">      </w:t>
    </w:r>
    <w:r>
      <w:rPr>
        <w:rFonts w:ascii="Papyrus" w:hAnsi="Papyrus"/>
        <w:b/>
        <w:color w:val="002060"/>
        <w:spacing w:val="100"/>
        <w:sz w:val="40"/>
        <w:szCs w:val="40"/>
      </w:rPr>
      <w:t>Treaty #3 Women’s Gathering</w:t>
    </w:r>
  </w:p>
  <w:p w14:paraId="39199E12" w14:textId="77777777" w:rsidR="00AF4018" w:rsidRPr="00D74866" w:rsidRDefault="00AF4018" w:rsidP="00AF4018">
    <w:pPr>
      <w:pStyle w:val="Header"/>
      <w:jc w:val="center"/>
      <w:rPr>
        <w:rFonts w:ascii="Papyrus" w:hAnsi="Papyrus"/>
        <w:b/>
        <w:color w:val="002060"/>
        <w:spacing w:val="38"/>
        <w:sz w:val="28"/>
        <w:szCs w:val="28"/>
      </w:rPr>
    </w:pPr>
  </w:p>
  <w:p w14:paraId="78721568" w14:textId="00CB696D" w:rsidR="006E27C7" w:rsidRDefault="00AF4018" w:rsidP="00AF4018">
    <w:pPr>
      <w:pStyle w:val="Header"/>
      <w:jc w:val="center"/>
    </w:pPr>
    <w:r>
      <w:rPr>
        <w:b/>
        <w:color w:val="002060"/>
        <w:sz w:val="28"/>
        <w:szCs w:val="28"/>
      </w:rPr>
      <w:t>VICTORIA INN WINIPEG, MB - March 30 &amp; 31, 2019</w:t>
    </w:r>
  </w:p>
  <w:p w14:paraId="4BAC26F3" w14:textId="77777777" w:rsidR="006802EA" w:rsidRPr="00EA0626" w:rsidRDefault="006802EA" w:rsidP="006802EA">
    <w:pPr>
      <w:pStyle w:val="Header"/>
      <w:jc w:val="right"/>
      <w:rPr>
        <w:b/>
        <w:szCs w:val="24"/>
      </w:rPr>
    </w:pPr>
  </w:p>
  <w:p w14:paraId="265F0EF9" w14:textId="77777777" w:rsidR="006E27C7" w:rsidRDefault="006E27C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AE8D06" w14:textId="77777777" w:rsidR="00A265FB" w:rsidRDefault="007D6846">
    <w:pPr>
      <w:pStyle w:val="Head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6704" behindDoc="1" locked="0" layoutInCell="0" allowOverlap="1" wp14:anchorId="4EDB5A98" wp14:editId="502F45B8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043295" cy="3625850"/>
              <wp:effectExtent l="0" t="1323975" r="0" b="755650"/>
              <wp:wrapNone/>
              <wp:docPr id="1" name="WordAr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043295" cy="36258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42588B" w14:textId="77777777" w:rsidR="007D6846" w:rsidRDefault="007D6846" w:rsidP="007D684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D9D9D9" w:themeColor="background1" w:themeShade="D9"/>
                              <w:sz w:val="2"/>
                              <w:szCs w:val="2"/>
                              <w14:textFill>
                                <w14:solidFill>
                                  <w14:schemeClr w14:val="bg1">
                                    <w14:alpha w14:val="50000"/>
                                    <w14:lumMod w14:val="85000"/>
                                  </w14:scheme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4" o:spid="_x0000_s1028" type="#_x0000_t202" style="position:absolute;margin-left:0;margin-top:0;width:475.85pt;height:285.5pt;rotation:-45;z-index:-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:rsidR="007D6846" w:rsidRDefault="007D6846" w:rsidP="007D684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D9D9D9" w:themeColor="background1" w:themeShade="D9"/>
                        <w:sz w:val="2"/>
                        <w:szCs w:val="2"/>
                        <w14:textFill>
                          <w14:solidFill>
                            <w14:schemeClr w14:val="bg1">
                              <w14:alpha w14:val="50000"/>
                              <w14:lumMod w14:val="85000"/>
                            </w14:scheme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55383"/>
    <w:multiLevelType w:val="hybridMultilevel"/>
    <w:tmpl w:val="223CB328"/>
    <w:lvl w:ilvl="0" w:tplc="10090005">
      <w:start w:val="1"/>
      <w:numFmt w:val="bullet"/>
      <w:lvlText w:val=""/>
      <w:lvlJc w:val="left"/>
      <w:pPr>
        <w:ind w:left="75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 w15:restartNumberingAfterBreak="0">
    <w:nsid w:val="57773B5A"/>
    <w:multiLevelType w:val="hybridMultilevel"/>
    <w:tmpl w:val="5C98C810"/>
    <w:lvl w:ilvl="0" w:tplc="10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22E"/>
    <w:rsid w:val="00005A89"/>
    <w:rsid w:val="0003082A"/>
    <w:rsid w:val="000374A4"/>
    <w:rsid w:val="00054CAE"/>
    <w:rsid w:val="000741FD"/>
    <w:rsid w:val="0008666C"/>
    <w:rsid w:val="000A46E0"/>
    <w:rsid w:val="000A5E67"/>
    <w:rsid w:val="000B7207"/>
    <w:rsid w:val="000C217E"/>
    <w:rsid w:val="000E722E"/>
    <w:rsid w:val="000F1573"/>
    <w:rsid w:val="00157BD1"/>
    <w:rsid w:val="001D1690"/>
    <w:rsid w:val="001E510B"/>
    <w:rsid w:val="00222596"/>
    <w:rsid w:val="00234757"/>
    <w:rsid w:val="00235F98"/>
    <w:rsid w:val="002A305F"/>
    <w:rsid w:val="00326A63"/>
    <w:rsid w:val="003C0BE0"/>
    <w:rsid w:val="003C36B0"/>
    <w:rsid w:val="003F158D"/>
    <w:rsid w:val="004054F5"/>
    <w:rsid w:val="00415B71"/>
    <w:rsid w:val="00431A24"/>
    <w:rsid w:val="004A04AF"/>
    <w:rsid w:val="004B19DF"/>
    <w:rsid w:val="00567DC5"/>
    <w:rsid w:val="006479A1"/>
    <w:rsid w:val="006802EA"/>
    <w:rsid w:val="006C3BE0"/>
    <w:rsid w:val="006E27C7"/>
    <w:rsid w:val="006F1B86"/>
    <w:rsid w:val="007264DA"/>
    <w:rsid w:val="00747BD3"/>
    <w:rsid w:val="00784D32"/>
    <w:rsid w:val="007947E0"/>
    <w:rsid w:val="007A758B"/>
    <w:rsid w:val="007C659D"/>
    <w:rsid w:val="007D6846"/>
    <w:rsid w:val="00826850"/>
    <w:rsid w:val="009051E5"/>
    <w:rsid w:val="00911635"/>
    <w:rsid w:val="009175D7"/>
    <w:rsid w:val="009349EC"/>
    <w:rsid w:val="00954241"/>
    <w:rsid w:val="009F74F8"/>
    <w:rsid w:val="00A265FB"/>
    <w:rsid w:val="00A54146"/>
    <w:rsid w:val="00A74C95"/>
    <w:rsid w:val="00A77630"/>
    <w:rsid w:val="00A974E5"/>
    <w:rsid w:val="00AC1A06"/>
    <w:rsid w:val="00AF4018"/>
    <w:rsid w:val="00AF7D63"/>
    <w:rsid w:val="00BB4E02"/>
    <w:rsid w:val="00C260E5"/>
    <w:rsid w:val="00C35EEC"/>
    <w:rsid w:val="00C44D1F"/>
    <w:rsid w:val="00CB42BE"/>
    <w:rsid w:val="00CC5D34"/>
    <w:rsid w:val="00CE2E80"/>
    <w:rsid w:val="00CE4014"/>
    <w:rsid w:val="00D455E7"/>
    <w:rsid w:val="00D63BDE"/>
    <w:rsid w:val="00DD35D8"/>
    <w:rsid w:val="00E51F3D"/>
    <w:rsid w:val="00EA0626"/>
    <w:rsid w:val="00F04050"/>
    <w:rsid w:val="00F11F44"/>
    <w:rsid w:val="00F50D2E"/>
    <w:rsid w:val="00F7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A15E1F"/>
  <w15:docId w15:val="{D5F0DDCC-A1EB-480B-941F-9C07E2F73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7630"/>
  </w:style>
  <w:style w:type="paragraph" w:styleId="Heading1">
    <w:name w:val="heading 1"/>
    <w:basedOn w:val="Normal"/>
    <w:next w:val="Normal"/>
    <w:link w:val="Heading1Char"/>
    <w:uiPriority w:val="9"/>
    <w:qFormat/>
    <w:rsid w:val="006E27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7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22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E722E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0E722E"/>
    <w:pPr>
      <w:spacing w:after="0" w:line="240" w:lineRule="auto"/>
    </w:pPr>
    <w:rPr>
      <w:rFonts w:eastAsiaTheme="minorEastAsia"/>
      <w:lang w:eastAsia="en-C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CB42BE"/>
    <w:pPr>
      <w:autoSpaceDE w:val="0"/>
      <w:autoSpaceDN w:val="0"/>
      <w:adjustRightInd w:val="0"/>
      <w:spacing w:after="0" w:line="240" w:lineRule="auto"/>
    </w:pPr>
    <w:rPr>
      <w:rFonts w:ascii="Kannada MN" w:eastAsia="SimSun" w:hAnsi="Kannada MN" w:cs="Kannada MN"/>
      <w:color w:val="000000"/>
      <w:sz w:val="24"/>
      <w:szCs w:val="24"/>
      <w:lang w:eastAsia="zh-CN"/>
    </w:rPr>
  </w:style>
  <w:style w:type="character" w:customStyle="1" w:styleId="A3">
    <w:name w:val="A3"/>
    <w:uiPriority w:val="99"/>
    <w:rsid w:val="00CB42BE"/>
    <w:rPr>
      <w:rFonts w:cs="Kannada MN"/>
      <w:b/>
      <w:bCs/>
      <w:color w:val="000000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6E27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27C7"/>
  </w:style>
  <w:style w:type="paragraph" w:styleId="Footer">
    <w:name w:val="footer"/>
    <w:basedOn w:val="Normal"/>
    <w:link w:val="FooterChar"/>
    <w:unhideWhenUsed/>
    <w:rsid w:val="006E27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27C7"/>
  </w:style>
  <w:style w:type="paragraph" w:customStyle="1" w:styleId="NoSpacing1">
    <w:name w:val="No Spacing1"/>
    <w:uiPriority w:val="1"/>
    <w:qFormat/>
    <w:rsid w:val="006E27C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6E27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415B7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C5D3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D684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78B819-7D22-4EF1-B5F1-87572F141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health.assistant</dc:creator>
  <cp:lastModifiedBy>Marketing &amp;. Communications</cp:lastModifiedBy>
  <cp:revision>3</cp:revision>
  <cp:lastPrinted>2019-03-06T20:54:00Z</cp:lastPrinted>
  <dcterms:created xsi:type="dcterms:W3CDTF">2019-03-11T15:22:00Z</dcterms:created>
  <dcterms:modified xsi:type="dcterms:W3CDTF">2019-03-13T15:31:00Z</dcterms:modified>
</cp:coreProperties>
</file>